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2F35" w14:textId="57FD1A0B" w:rsidR="0021276E" w:rsidRPr="000C13E5" w:rsidRDefault="0021276E" w:rsidP="0021276E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Ș</w:t>
      </w:r>
      <w:r w:rsidRPr="000C13E5">
        <w:rPr>
          <w:rFonts w:ascii="Times New Roman" w:hAnsi="Times New Roman"/>
          <w:b/>
          <w:i/>
          <w:sz w:val="24"/>
          <w:szCs w:val="24"/>
          <w:lang w:val="ro-RO"/>
        </w:rPr>
        <w:t>co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alã D</w:t>
      </w:r>
      <w:r w:rsidRPr="000C13E5">
        <w:rPr>
          <w:rFonts w:ascii="Times New Roman" w:hAnsi="Times New Roman"/>
          <w:b/>
          <w:i/>
          <w:sz w:val="24"/>
          <w:szCs w:val="24"/>
          <w:lang w:val="ro-RO"/>
        </w:rPr>
        <w:t>octoral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ã</w:t>
      </w:r>
      <w:r w:rsidRPr="000C13E5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9220A2">
        <w:rPr>
          <w:rFonts w:ascii="Times New Roman" w:hAnsi="Times New Roman"/>
          <w:b/>
          <w:i/>
          <w:sz w:val="24"/>
          <w:szCs w:val="24"/>
          <w:lang w:val="ro-RO"/>
        </w:rPr>
        <w:t>ADMINISTRAȚIE ȘI POLITICI PUBLICE</w:t>
      </w:r>
    </w:p>
    <w:p w14:paraId="12D9E66C" w14:textId="2BF18534" w:rsidR="0021276E" w:rsidRPr="0021276E" w:rsidRDefault="0021276E" w:rsidP="0021276E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276E">
        <w:rPr>
          <w:rFonts w:ascii="Times New Roman" w:hAnsi="Times New Roman"/>
          <w:b/>
          <w:bCs/>
          <w:i/>
          <w:iCs/>
          <w:sz w:val="24"/>
          <w:szCs w:val="24"/>
        </w:rPr>
        <w:t>Evidenţã doctoranzi în stagiu şi în perioadã de graţie</w:t>
      </w:r>
    </w:p>
    <w:p w14:paraId="4C69847E" w14:textId="7391C2D3" w:rsidR="0021276E" w:rsidRPr="0021276E" w:rsidRDefault="0021276E" w:rsidP="0021276E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276E">
        <w:rPr>
          <w:rFonts w:ascii="Times New Roman" w:hAnsi="Times New Roman"/>
          <w:b/>
          <w:bCs/>
          <w:i/>
          <w:iCs/>
          <w:sz w:val="24"/>
          <w:szCs w:val="24"/>
        </w:rPr>
        <w:t>An universitar 202</w:t>
      </w:r>
      <w:r w:rsidR="007317C3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21276E"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7317C3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70CA5A7" w14:textId="3BECA5FD" w:rsidR="0021276E" w:rsidRDefault="0021276E" w:rsidP="0021276E"/>
    <w:tbl>
      <w:tblPr>
        <w:tblStyle w:val="TableGrid"/>
        <w:tblW w:w="9990" w:type="dxa"/>
        <w:tblInd w:w="445" w:type="dxa"/>
        <w:tblLook w:val="04A0" w:firstRow="1" w:lastRow="0" w:firstColumn="1" w:lastColumn="0" w:noHBand="0" w:noVBand="1"/>
      </w:tblPr>
      <w:tblGrid>
        <w:gridCol w:w="1018"/>
        <w:gridCol w:w="3750"/>
        <w:gridCol w:w="1305"/>
        <w:gridCol w:w="3917"/>
      </w:tblGrid>
      <w:tr w:rsidR="002C1989" w:rsidRPr="0021276E" w14:paraId="51A712CB" w14:textId="77777777" w:rsidTr="00324EC9">
        <w:tc>
          <w:tcPr>
            <w:tcW w:w="1018" w:type="dxa"/>
            <w:tcBorders>
              <w:bottom w:val="single" w:sz="4" w:space="0" w:color="auto"/>
            </w:tcBorders>
          </w:tcPr>
          <w:p w14:paraId="10E5858B" w14:textId="77777777" w:rsidR="002C1989" w:rsidRPr="0021276E" w:rsidRDefault="002C1989" w:rsidP="002127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14:paraId="08FF54B0" w14:textId="6A6DC9D9" w:rsidR="002C1989" w:rsidRPr="0021276E" w:rsidRDefault="002C1989" w:rsidP="0021276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1276E">
              <w:rPr>
                <w:rFonts w:ascii="Times New Roman" w:hAnsi="Times New Roman"/>
                <w:sz w:val="20"/>
                <w:szCs w:val="20"/>
              </w:rPr>
              <w:t xml:space="preserve">Nume si prenume </w:t>
            </w:r>
          </w:p>
        </w:tc>
        <w:tc>
          <w:tcPr>
            <w:tcW w:w="1305" w:type="dxa"/>
          </w:tcPr>
          <w:p w14:paraId="4660A6B3" w14:textId="77777777" w:rsidR="002C1989" w:rsidRPr="0021276E" w:rsidRDefault="002C1989" w:rsidP="0021276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1276E">
              <w:rPr>
                <w:rFonts w:ascii="Times New Roman" w:hAnsi="Times New Roman"/>
                <w:sz w:val="20"/>
                <w:szCs w:val="20"/>
              </w:rPr>
              <w:t xml:space="preserve">Anul inmatricularii </w:t>
            </w:r>
          </w:p>
        </w:tc>
        <w:tc>
          <w:tcPr>
            <w:tcW w:w="3917" w:type="dxa"/>
          </w:tcPr>
          <w:p w14:paraId="04E7F4CD" w14:textId="77777777" w:rsidR="002C1989" w:rsidRPr="0021276E" w:rsidRDefault="002C1989" w:rsidP="0021276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1276E">
              <w:rPr>
                <w:rFonts w:ascii="Times New Roman" w:hAnsi="Times New Roman"/>
                <w:sz w:val="20"/>
                <w:szCs w:val="20"/>
              </w:rPr>
              <w:t>Profesor coordonator</w:t>
            </w:r>
          </w:p>
        </w:tc>
      </w:tr>
      <w:tr w:rsidR="002C1989" w:rsidRPr="002C1989" w14:paraId="7A359D49" w14:textId="77777777" w:rsidTr="00324EC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180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A65F7B" w14:textId="5040D4B3" w:rsidR="002C1989" w:rsidRPr="002C1989" w:rsidRDefault="002C1989" w:rsidP="007317C3">
            <w:pPr>
              <w:rPr>
                <w:rFonts w:ascii="Times New Roman" w:hAnsi="Times New Roman"/>
              </w:rPr>
            </w:pPr>
            <w:r w:rsidRPr="007317C3">
              <w:rPr>
                <w:rFonts w:ascii="Times New Roman" w:eastAsia="Times New Roman" w:hAnsi="Times New Roman"/>
                <w:color w:val="000000"/>
              </w:rPr>
              <w:t>BRATU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E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PETRUT</w:t>
            </w:r>
          </w:p>
        </w:tc>
        <w:tc>
          <w:tcPr>
            <w:tcW w:w="1305" w:type="dxa"/>
          </w:tcPr>
          <w:p w14:paraId="7BA9AE99" w14:textId="26BDF3D5" w:rsidR="002C1989" w:rsidRPr="002C1989" w:rsidRDefault="002C1989" w:rsidP="007317C3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2022</w:t>
            </w:r>
          </w:p>
        </w:tc>
        <w:tc>
          <w:tcPr>
            <w:tcW w:w="3917" w:type="dxa"/>
            <w:vAlign w:val="bottom"/>
          </w:tcPr>
          <w:p w14:paraId="379C1746" w14:textId="16303EFF" w:rsidR="002C1989" w:rsidRPr="002C1989" w:rsidRDefault="002C1989" w:rsidP="007317C3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190D6C61" w14:textId="77777777" w:rsidTr="00324EC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4E8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9CB84" w14:textId="6A08299C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7317C3">
              <w:rPr>
                <w:rFonts w:ascii="Times New Roman" w:eastAsia="Times New Roman" w:hAnsi="Times New Roman"/>
                <w:color w:val="000000"/>
              </w:rPr>
              <w:t>CIUCHIȚĂ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M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FLORINA-ADINA</w:t>
            </w:r>
          </w:p>
        </w:tc>
        <w:tc>
          <w:tcPr>
            <w:tcW w:w="1305" w:type="dxa"/>
          </w:tcPr>
          <w:p w14:paraId="1B316F1B" w14:textId="23440907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2022</w:t>
            </w:r>
          </w:p>
        </w:tc>
        <w:tc>
          <w:tcPr>
            <w:tcW w:w="3917" w:type="dxa"/>
            <w:vAlign w:val="bottom"/>
          </w:tcPr>
          <w:p w14:paraId="528024B7" w14:textId="1551CE8B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Calin  Emilian Hintea</w:t>
            </w:r>
          </w:p>
        </w:tc>
      </w:tr>
      <w:tr w:rsidR="002C1989" w:rsidRPr="002C1989" w14:paraId="6D36B0FF" w14:textId="77777777" w:rsidTr="00324EC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9DB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1B4BE" w14:textId="3661ACF3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7317C3">
              <w:rPr>
                <w:rFonts w:ascii="Times New Roman" w:eastAsia="Times New Roman" w:hAnsi="Times New Roman"/>
                <w:color w:val="000000"/>
              </w:rPr>
              <w:t>LĂPĂDATU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A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MARIA</w:t>
            </w:r>
          </w:p>
        </w:tc>
        <w:tc>
          <w:tcPr>
            <w:tcW w:w="1305" w:type="dxa"/>
          </w:tcPr>
          <w:p w14:paraId="27FFAACD" w14:textId="041B28FD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2022</w:t>
            </w:r>
          </w:p>
        </w:tc>
        <w:tc>
          <w:tcPr>
            <w:tcW w:w="3917" w:type="dxa"/>
            <w:vAlign w:val="bottom"/>
          </w:tcPr>
          <w:p w14:paraId="164842C8" w14:textId="2028B3F6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33A667B4" w14:textId="77777777" w:rsidTr="00324EC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5038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5337B" w14:textId="7030BFC1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7317C3">
              <w:rPr>
                <w:rFonts w:ascii="Times New Roman" w:eastAsia="Times New Roman" w:hAnsi="Times New Roman"/>
                <w:color w:val="000000"/>
              </w:rPr>
              <w:t>MEREUȚĂ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-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TEODORA</w:t>
            </w:r>
          </w:p>
        </w:tc>
        <w:tc>
          <w:tcPr>
            <w:tcW w:w="1305" w:type="dxa"/>
          </w:tcPr>
          <w:p w14:paraId="78F4C58E" w14:textId="2100246A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2022</w:t>
            </w:r>
          </w:p>
        </w:tc>
        <w:tc>
          <w:tcPr>
            <w:tcW w:w="3917" w:type="dxa"/>
            <w:vAlign w:val="bottom"/>
          </w:tcPr>
          <w:p w14:paraId="614BCA8D" w14:textId="23D42C1A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6CC69EB3" w14:textId="77777777" w:rsidTr="00324EC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707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7E191" w14:textId="46C7269F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7317C3">
              <w:rPr>
                <w:rFonts w:ascii="Times New Roman" w:eastAsia="Times New Roman" w:hAnsi="Times New Roman"/>
                <w:color w:val="000000"/>
              </w:rPr>
              <w:t>MIHAI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C-GHE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RAMONA</w:t>
            </w:r>
          </w:p>
        </w:tc>
        <w:tc>
          <w:tcPr>
            <w:tcW w:w="1305" w:type="dxa"/>
          </w:tcPr>
          <w:p w14:paraId="10C533EC" w14:textId="1D81BA52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2022</w:t>
            </w:r>
          </w:p>
        </w:tc>
        <w:tc>
          <w:tcPr>
            <w:tcW w:w="3917" w:type="dxa"/>
            <w:vAlign w:val="bottom"/>
          </w:tcPr>
          <w:p w14:paraId="786599B5" w14:textId="256293A5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Dan Tudor Lazăr</w:t>
            </w:r>
          </w:p>
        </w:tc>
      </w:tr>
      <w:tr w:rsidR="002C1989" w:rsidRPr="002C1989" w14:paraId="03DA0571" w14:textId="77777777" w:rsidTr="00324EC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0F75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336FF" w14:textId="5BE03C81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7317C3">
              <w:rPr>
                <w:rFonts w:ascii="Times New Roman" w:eastAsia="Times New Roman" w:hAnsi="Times New Roman"/>
                <w:color w:val="000000"/>
              </w:rPr>
              <w:t>PERȘA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R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ANDREEA-PAULA</w:t>
            </w:r>
          </w:p>
        </w:tc>
        <w:tc>
          <w:tcPr>
            <w:tcW w:w="1305" w:type="dxa"/>
          </w:tcPr>
          <w:p w14:paraId="0721A03E" w14:textId="14D59E07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2022</w:t>
            </w:r>
          </w:p>
        </w:tc>
        <w:tc>
          <w:tcPr>
            <w:tcW w:w="3917" w:type="dxa"/>
            <w:vAlign w:val="bottom"/>
          </w:tcPr>
          <w:p w14:paraId="300D2891" w14:textId="6BCDD3CB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univ.dr. Cornelia Macarie</w:t>
            </w:r>
          </w:p>
        </w:tc>
      </w:tr>
      <w:tr w:rsidR="002C1989" w:rsidRPr="002C1989" w14:paraId="5F9C9E2C" w14:textId="77777777" w:rsidTr="00324EC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DBEB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4D1EA" w14:textId="3323D93E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7317C3">
              <w:rPr>
                <w:rFonts w:ascii="Times New Roman" w:eastAsia="Times New Roman" w:hAnsi="Times New Roman"/>
                <w:color w:val="000000"/>
              </w:rPr>
              <w:t>PURTATOR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A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LIVIU</w:t>
            </w:r>
          </w:p>
        </w:tc>
        <w:tc>
          <w:tcPr>
            <w:tcW w:w="1305" w:type="dxa"/>
          </w:tcPr>
          <w:p w14:paraId="3CD5D47A" w14:textId="621C3BE5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2022</w:t>
            </w:r>
          </w:p>
        </w:tc>
        <w:tc>
          <w:tcPr>
            <w:tcW w:w="3917" w:type="dxa"/>
            <w:vAlign w:val="bottom"/>
          </w:tcPr>
          <w:p w14:paraId="72451752" w14:textId="678AFD95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Viorel Stanica</w:t>
            </w:r>
          </w:p>
        </w:tc>
      </w:tr>
      <w:tr w:rsidR="002C1989" w:rsidRPr="002C1989" w14:paraId="7B7309A2" w14:textId="77777777" w:rsidTr="00324EC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0DC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4C146" w14:textId="3C6E8948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7317C3">
              <w:rPr>
                <w:rFonts w:ascii="Times New Roman" w:eastAsia="Times New Roman" w:hAnsi="Times New Roman"/>
                <w:color w:val="000000"/>
              </w:rPr>
              <w:t>RUSU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V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BOGDAN-VASILE</w:t>
            </w:r>
          </w:p>
        </w:tc>
        <w:tc>
          <w:tcPr>
            <w:tcW w:w="1305" w:type="dxa"/>
          </w:tcPr>
          <w:p w14:paraId="7B579409" w14:textId="7032B9B9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2022</w:t>
            </w:r>
          </w:p>
        </w:tc>
        <w:tc>
          <w:tcPr>
            <w:tcW w:w="3917" w:type="dxa"/>
            <w:vAlign w:val="bottom"/>
          </w:tcPr>
          <w:p w14:paraId="69D715FA" w14:textId="5F680D89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Viorel Stanica</w:t>
            </w:r>
          </w:p>
        </w:tc>
      </w:tr>
      <w:tr w:rsidR="002C1989" w:rsidRPr="002C1989" w14:paraId="1D589E2B" w14:textId="77777777" w:rsidTr="00324EC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AD3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36868" w14:textId="3B17AE32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7317C3">
              <w:rPr>
                <w:rFonts w:ascii="Times New Roman" w:eastAsia="Times New Roman" w:hAnsi="Times New Roman"/>
                <w:color w:val="000000"/>
              </w:rPr>
              <w:t>SIMA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D-I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GEORGIANA-CRISTINA</w:t>
            </w:r>
          </w:p>
        </w:tc>
        <w:tc>
          <w:tcPr>
            <w:tcW w:w="1305" w:type="dxa"/>
          </w:tcPr>
          <w:p w14:paraId="0019124F" w14:textId="650BDFDF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2022</w:t>
            </w:r>
          </w:p>
        </w:tc>
        <w:tc>
          <w:tcPr>
            <w:tcW w:w="3917" w:type="dxa"/>
            <w:vAlign w:val="bottom"/>
          </w:tcPr>
          <w:p w14:paraId="5CE020D6" w14:textId="42188002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29BDA485" w14:textId="77777777" w:rsidTr="00324EC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4A7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0E312" w14:textId="26AEAF25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7317C3">
              <w:rPr>
                <w:rFonts w:ascii="Times New Roman" w:eastAsia="Times New Roman" w:hAnsi="Times New Roman"/>
                <w:color w:val="000000"/>
              </w:rPr>
              <w:t>TĂNASE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V.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DENISA</w:t>
            </w:r>
          </w:p>
        </w:tc>
        <w:tc>
          <w:tcPr>
            <w:tcW w:w="1305" w:type="dxa"/>
          </w:tcPr>
          <w:p w14:paraId="38740FE4" w14:textId="13985CFC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2022</w:t>
            </w:r>
          </w:p>
        </w:tc>
        <w:tc>
          <w:tcPr>
            <w:tcW w:w="3917" w:type="dxa"/>
            <w:vAlign w:val="bottom"/>
          </w:tcPr>
          <w:p w14:paraId="57927C76" w14:textId="18CF583E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Calin  Emilian Hintea</w:t>
            </w:r>
          </w:p>
        </w:tc>
      </w:tr>
      <w:tr w:rsidR="002C1989" w:rsidRPr="002C1989" w14:paraId="1059AF30" w14:textId="77777777" w:rsidTr="00324EC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60D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8C0063" w14:textId="102D95B7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7317C3">
              <w:rPr>
                <w:rFonts w:ascii="Times New Roman" w:eastAsia="Times New Roman" w:hAnsi="Times New Roman"/>
                <w:color w:val="000000"/>
              </w:rPr>
              <w:t xml:space="preserve">VISINOIU 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BIRSAN</w:t>
            </w:r>
            <w:r w:rsidRPr="002C1989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r w:rsidRPr="007317C3">
              <w:rPr>
                <w:rFonts w:ascii="Times New Roman" w:eastAsia="Times New Roman" w:hAnsi="Times New Roman"/>
                <w:color w:val="000000"/>
              </w:rPr>
              <w:t>CRISTINA ELENA</w:t>
            </w:r>
          </w:p>
        </w:tc>
        <w:tc>
          <w:tcPr>
            <w:tcW w:w="1305" w:type="dxa"/>
          </w:tcPr>
          <w:p w14:paraId="61F798CD" w14:textId="5733E365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2022</w:t>
            </w:r>
          </w:p>
        </w:tc>
        <w:tc>
          <w:tcPr>
            <w:tcW w:w="3917" w:type="dxa"/>
            <w:vAlign w:val="bottom"/>
          </w:tcPr>
          <w:p w14:paraId="72ADCB35" w14:textId="34E97F77" w:rsidR="002C1989" w:rsidRPr="002C1989" w:rsidRDefault="002C1989" w:rsidP="002C1989">
            <w:pPr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248E3D3B" w14:textId="77777777" w:rsidTr="00324EC9">
        <w:tc>
          <w:tcPr>
            <w:tcW w:w="1018" w:type="dxa"/>
            <w:tcBorders>
              <w:top w:val="single" w:sz="4" w:space="0" w:color="auto"/>
            </w:tcBorders>
          </w:tcPr>
          <w:p w14:paraId="6FB88ECD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</w:tcBorders>
          </w:tcPr>
          <w:p w14:paraId="09D8BCC7" w14:textId="73ED3FE1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GABOREAN AL SIMONA ANDREEA</w:t>
            </w:r>
          </w:p>
        </w:tc>
        <w:tc>
          <w:tcPr>
            <w:tcW w:w="1305" w:type="dxa"/>
          </w:tcPr>
          <w:p w14:paraId="5ACEC448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494CDB8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3664014D" w14:textId="77777777" w:rsidTr="00324EC9">
        <w:tc>
          <w:tcPr>
            <w:tcW w:w="1018" w:type="dxa"/>
          </w:tcPr>
          <w:p w14:paraId="5E6CFEC1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639C651C" w14:textId="164B3640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VEREHA V OLIVIA-IRINA</w:t>
            </w:r>
          </w:p>
        </w:tc>
        <w:tc>
          <w:tcPr>
            <w:tcW w:w="1305" w:type="dxa"/>
          </w:tcPr>
          <w:p w14:paraId="01DFC94E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013A588E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30675DCD" w14:textId="77777777" w:rsidTr="00324EC9">
        <w:tc>
          <w:tcPr>
            <w:tcW w:w="1018" w:type="dxa"/>
          </w:tcPr>
          <w:p w14:paraId="4ACC34C4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59660A7D" w14:textId="16761339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VIJULIE I FLORENTINA VIOLETA</w:t>
            </w:r>
          </w:p>
        </w:tc>
        <w:tc>
          <w:tcPr>
            <w:tcW w:w="1305" w:type="dxa"/>
          </w:tcPr>
          <w:p w14:paraId="3AAD4111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23A5F2FB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6737F295" w14:textId="77777777" w:rsidTr="00324EC9">
        <w:tc>
          <w:tcPr>
            <w:tcW w:w="1018" w:type="dxa"/>
          </w:tcPr>
          <w:p w14:paraId="09D87B0A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25475F4A" w14:textId="171132D9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BUFTIC PETRU ALEXANDRU</w:t>
            </w:r>
          </w:p>
        </w:tc>
        <w:tc>
          <w:tcPr>
            <w:tcW w:w="1305" w:type="dxa"/>
          </w:tcPr>
          <w:p w14:paraId="3E1F580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537FC1BB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2812D51C" w14:textId="77777777" w:rsidTr="00324EC9">
        <w:tc>
          <w:tcPr>
            <w:tcW w:w="1018" w:type="dxa"/>
          </w:tcPr>
          <w:p w14:paraId="5C038FD2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16B9F135" w14:textId="50F4D7B1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HOSSU V GELU-AUREL</w:t>
            </w:r>
          </w:p>
        </w:tc>
        <w:tc>
          <w:tcPr>
            <w:tcW w:w="1305" w:type="dxa"/>
          </w:tcPr>
          <w:p w14:paraId="76673FE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720AEC29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4F668F6B" w14:textId="77777777" w:rsidTr="00324EC9">
        <w:tc>
          <w:tcPr>
            <w:tcW w:w="1018" w:type="dxa"/>
          </w:tcPr>
          <w:p w14:paraId="1E3FF9F7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3F7E6FDE" w14:textId="0FB1420F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MĂTEA O.-D. ZSUZSA-KATALIN</w:t>
            </w:r>
          </w:p>
        </w:tc>
        <w:tc>
          <w:tcPr>
            <w:tcW w:w="1305" w:type="dxa"/>
          </w:tcPr>
          <w:p w14:paraId="709672AF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56BA980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0894643F" w14:textId="77777777" w:rsidTr="00324EC9">
        <w:tc>
          <w:tcPr>
            <w:tcW w:w="1018" w:type="dxa"/>
          </w:tcPr>
          <w:p w14:paraId="219F84EF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7F8A8A6E" w14:textId="17653B45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DITA F NARCISA FLORENTINA</w:t>
            </w:r>
          </w:p>
        </w:tc>
        <w:tc>
          <w:tcPr>
            <w:tcW w:w="1305" w:type="dxa"/>
          </w:tcPr>
          <w:p w14:paraId="00EDA0A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37385EAA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33631EC5" w14:textId="77777777" w:rsidTr="00324EC9">
        <w:tc>
          <w:tcPr>
            <w:tcW w:w="1018" w:type="dxa"/>
          </w:tcPr>
          <w:p w14:paraId="584A7964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23A8E461" w14:textId="7FBB8782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GOLOGAN G ANCA GEORGIANA</w:t>
            </w:r>
          </w:p>
        </w:tc>
        <w:tc>
          <w:tcPr>
            <w:tcW w:w="1305" w:type="dxa"/>
          </w:tcPr>
          <w:p w14:paraId="214E231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4DA44E78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2D008394" w14:textId="77777777" w:rsidTr="00324EC9">
        <w:tc>
          <w:tcPr>
            <w:tcW w:w="1018" w:type="dxa"/>
          </w:tcPr>
          <w:p w14:paraId="2BD03623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2C17B281" w14:textId="3C1FD236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BRINZAC Z MONICA GEORGIANA</w:t>
            </w:r>
          </w:p>
        </w:tc>
        <w:tc>
          <w:tcPr>
            <w:tcW w:w="1305" w:type="dxa"/>
          </w:tcPr>
          <w:p w14:paraId="2427DA81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27F63FF6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Catalin Ovidiu Baba</w:t>
            </w:r>
          </w:p>
        </w:tc>
      </w:tr>
      <w:tr w:rsidR="002C1989" w:rsidRPr="002C1989" w14:paraId="548CB653" w14:textId="77777777" w:rsidTr="00324EC9">
        <w:tc>
          <w:tcPr>
            <w:tcW w:w="1018" w:type="dxa"/>
          </w:tcPr>
          <w:p w14:paraId="07FC3E81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1CA0D682" w14:textId="6DB9B25B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POP M.A. PAUL ADRIAN</w:t>
            </w:r>
          </w:p>
        </w:tc>
        <w:tc>
          <w:tcPr>
            <w:tcW w:w="1305" w:type="dxa"/>
          </w:tcPr>
          <w:p w14:paraId="61520966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233F7588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Catalin Ovidiu Baba</w:t>
            </w:r>
          </w:p>
        </w:tc>
      </w:tr>
      <w:tr w:rsidR="002C1989" w:rsidRPr="002C1989" w14:paraId="1827D9B9" w14:textId="77777777" w:rsidTr="00324EC9">
        <w:tc>
          <w:tcPr>
            <w:tcW w:w="1018" w:type="dxa"/>
          </w:tcPr>
          <w:p w14:paraId="77CAF0C2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45952FFA" w14:textId="72F68EA3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SURDU T RAREȘ-TUDOR</w:t>
            </w:r>
          </w:p>
        </w:tc>
        <w:tc>
          <w:tcPr>
            <w:tcW w:w="1305" w:type="dxa"/>
          </w:tcPr>
          <w:p w14:paraId="075E60D1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4AB4E0FB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Dan Tudor Lazăr</w:t>
            </w:r>
          </w:p>
        </w:tc>
      </w:tr>
      <w:tr w:rsidR="002C1989" w:rsidRPr="002C1989" w14:paraId="569BD631" w14:textId="77777777" w:rsidTr="00324EC9">
        <w:tc>
          <w:tcPr>
            <w:tcW w:w="1018" w:type="dxa"/>
          </w:tcPr>
          <w:p w14:paraId="271DFBEE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443CB2A6" w14:textId="3F8331E5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CUCURA I DANIEL-DORIN</w:t>
            </w:r>
          </w:p>
        </w:tc>
        <w:tc>
          <w:tcPr>
            <w:tcW w:w="1305" w:type="dxa"/>
          </w:tcPr>
          <w:p w14:paraId="679E660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42BC8DE1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univ.dr. Cornelia Macarie</w:t>
            </w:r>
          </w:p>
        </w:tc>
      </w:tr>
      <w:tr w:rsidR="002C1989" w:rsidRPr="002C1989" w14:paraId="0EDDB286" w14:textId="77777777" w:rsidTr="00324EC9">
        <w:tc>
          <w:tcPr>
            <w:tcW w:w="1018" w:type="dxa"/>
          </w:tcPr>
          <w:p w14:paraId="48BFB578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27C3FC22" w14:textId="445695DA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GÂSCĂ F GIORGIANA-FLORINA</w:t>
            </w:r>
          </w:p>
        </w:tc>
        <w:tc>
          <w:tcPr>
            <w:tcW w:w="1305" w:type="dxa"/>
          </w:tcPr>
          <w:p w14:paraId="24AC5FEC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2021</w:t>
            </w:r>
          </w:p>
        </w:tc>
        <w:tc>
          <w:tcPr>
            <w:tcW w:w="3917" w:type="dxa"/>
            <w:vAlign w:val="bottom"/>
          </w:tcPr>
          <w:p w14:paraId="03E8A3B9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univ.dr. Cornelia Macarie</w:t>
            </w:r>
          </w:p>
        </w:tc>
      </w:tr>
      <w:tr w:rsidR="002C1989" w:rsidRPr="002C1989" w14:paraId="13D08150" w14:textId="77777777" w:rsidTr="00324EC9">
        <w:tc>
          <w:tcPr>
            <w:tcW w:w="1018" w:type="dxa"/>
          </w:tcPr>
          <w:p w14:paraId="3C42C46B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78B92AA0" w14:textId="7DA19E4C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COTORANU DANIELA</w:t>
            </w:r>
          </w:p>
        </w:tc>
        <w:tc>
          <w:tcPr>
            <w:tcW w:w="1305" w:type="dxa"/>
          </w:tcPr>
          <w:p w14:paraId="72A52E2A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45E8ECC8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3119250C" w14:textId="77777777" w:rsidTr="00324EC9">
        <w:tc>
          <w:tcPr>
            <w:tcW w:w="1018" w:type="dxa"/>
          </w:tcPr>
          <w:p w14:paraId="13A8A8EF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592064D5" w14:textId="68760B9E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STOICA OLIVIU</w:t>
            </w:r>
          </w:p>
        </w:tc>
        <w:tc>
          <w:tcPr>
            <w:tcW w:w="1305" w:type="dxa"/>
          </w:tcPr>
          <w:p w14:paraId="4AC91865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1FB9AC71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658B18D8" w14:textId="77777777" w:rsidTr="00324EC9">
        <w:tc>
          <w:tcPr>
            <w:tcW w:w="1018" w:type="dxa"/>
          </w:tcPr>
          <w:p w14:paraId="7A1D7F24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51BE2C5B" w14:textId="486587F4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CHIRA MIHAI-ALEXANDRU</w:t>
            </w:r>
          </w:p>
        </w:tc>
        <w:tc>
          <w:tcPr>
            <w:tcW w:w="1305" w:type="dxa"/>
          </w:tcPr>
          <w:p w14:paraId="07B88DE2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4E27BD0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4B8634BE" w14:textId="77777777" w:rsidTr="00324EC9">
        <w:tc>
          <w:tcPr>
            <w:tcW w:w="1018" w:type="dxa"/>
          </w:tcPr>
          <w:p w14:paraId="15F1F56C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063F1BCB" w14:textId="58A390AC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NAGY ANDREI </w:t>
            </w:r>
          </w:p>
        </w:tc>
        <w:tc>
          <w:tcPr>
            <w:tcW w:w="1305" w:type="dxa"/>
          </w:tcPr>
          <w:p w14:paraId="3E19F7BD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0541E1F5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4967EC19" w14:textId="77777777" w:rsidTr="00324EC9">
        <w:tc>
          <w:tcPr>
            <w:tcW w:w="1018" w:type="dxa"/>
          </w:tcPr>
          <w:p w14:paraId="66D8A59B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47C39218" w14:textId="7E60E90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COJOCARIU DIANA NICOLETA</w:t>
            </w:r>
          </w:p>
        </w:tc>
        <w:tc>
          <w:tcPr>
            <w:tcW w:w="1305" w:type="dxa"/>
          </w:tcPr>
          <w:p w14:paraId="34C88D0B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0CD7AF2C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3CCB2138" w14:textId="77777777" w:rsidTr="00324EC9">
        <w:tc>
          <w:tcPr>
            <w:tcW w:w="1018" w:type="dxa"/>
          </w:tcPr>
          <w:p w14:paraId="2126FC6D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55B89D9F" w14:textId="20561316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GAVRILOAIA GEORGE-CRISTIAN</w:t>
            </w:r>
          </w:p>
        </w:tc>
        <w:tc>
          <w:tcPr>
            <w:tcW w:w="1305" w:type="dxa"/>
          </w:tcPr>
          <w:p w14:paraId="2683C8CF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28BB8431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Viorel Stanica</w:t>
            </w:r>
          </w:p>
        </w:tc>
      </w:tr>
      <w:tr w:rsidR="002C1989" w:rsidRPr="002C1989" w14:paraId="5EFBB239" w14:textId="77777777" w:rsidTr="00324EC9">
        <w:tc>
          <w:tcPr>
            <w:tcW w:w="1018" w:type="dxa"/>
          </w:tcPr>
          <w:p w14:paraId="17A54B0F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6B40C717" w14:textId="6FAE955F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POPOVICI NAOMI</w:t>
            </w:r>
          </w:p>
        </w:tc>
        <w:tc>
          <w:tcPr>
            <w:tcW w:w="1305" w:type="dxa"/>
          </w:tcPr>
          <w:p w14:paraId="2F229BD7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5DC162E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04DC77D4" w14:textId="77777777" w:rsidTr="00324EC9">
        <w:tc>
          <w:tcPr>
            <w:tcW w:w="1018" w:type="dxa"/>
          </w:tcPr>
          <w:p w14:paraId="38ECFD86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53E75599" w14:textId="3B3D4781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ESCARIU DIANA-GEORGIANA</w:t>
            </w:r>
          </w:p>
        </w:tc>
        <w:tc>
          <w:tcPr>
            <w:tcW w:w="1305" w:type="dxa"/>
          </w:tcPr>
          <w:p w14:paraId="6CCBB202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5D78F85A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3A414E3C" w14:textId="77777777" w:rsidTr="00324EC9">
        <w:tc>
          <w:tcPr>
            <w:tcW w:w="1018" w:type="dxa"/>
          </w:tcPr>
          <w:p w14:paraId="459197A0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73D4C5E1" w14:textId="76C6D9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POP ANDREI VIRGIL</w:t>
            </w:r>
          </w:p>
        </w:tc>
        <w:tc>
          <w:tcPr>
            <w:tcW w:w="1305" w:type="dxa"/>
          </w:tcPr>
          <w:p w14:paraId="44B8456B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6C4BFD4C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Calin  Emilian Hintea</w:t>
            </w:r>
          </w:p>
        </w:tc>
      </w:tr>
      <w:tr w:rsidR="002C1989" w:rsidRPr="002C1989" w14:paraId="0EFE4B50" w14:textId="77777777" w:rsidTr="00324EC9">
        <w:tc>
          <w:tcPr>
            <w:tcW w:w="1018" w:type="dxa"/>
          </w:tcPr>
          <w:p w14:paraId="34CE7E79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573F07D9" w14:textId="7D72B674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MAZILU MARILENA</w:t>
            </w:r>
          </w:p>
        </w:tc>
        <w:tc>
          <w:tcPr>
            <w:tcW w:w="1305" w:type="dxa"/>
          </w:tcPr>
          <w:p w14:paraId="281D037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7C1A10AA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Cătălin Ovidiu Baba</w:t>
            </w:r>
          </w:p>
        </w:tc>
      </w:tr>
      <w:tr w:rsidR="002C1989" w:rsidRPr="002C1989" w14:paraId="561CA195" w14:textId="77777777" w:rsidTr="00324EC9">
        <w:tc>
          <w:tcPr>
            <w:tcW w:w="1018" w:type="dxa"/>
          </w:tcPr>
          <w:p w14:paraId="7585B270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15978EEE" w14:textId="70D6A505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MACEC VALENTIN</w:t>
            </w:r>
          </w:p>
        </w:tc>
        <w:tc>
          <w:tcPr>
            <w:tcW w:w="1305" w:type="dxa"/>
          </w:tcPr>
          <w:p w14:paraId="7252EAF1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720C1F6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Cătălin Ovidiu Baba</w:t>
            </w:r>
          </w:p>
        </w:tc>
      </w:tr>
      <w:tr w:rsidR="002C1989" w:rsidRPr="002C1989" w14:paraId="24198E81" w14:textId="77777777" w:rsidTr="00324EC9">
        <w:tc>
          <w:tcPr>
            <w:tcW w:w="1018" w:type="dxa"/>
          </w:tcPr>
          <w:p w14:paraId="2A77D68A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0D5DC503" w14:textId="251B7C2F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BIGEA GEORGIANA</w:t>
            </w:r>
          </w:p>
        </w:tc>
        <w:tc>
          <w:tcPr>
            <w:tcW w:w="1305" w:type="dxa"/>
          </w:tcPr>
          <w:p w14:paraId="615BB7B7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16A3C718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Christian  Radu Chereji</w:t>
            </w:r>
          </w:p>
        </w:tc>
      </w:tr>
      <w:tr w:rsidR="002C1989" w:rsidRPr="002C1989" w14:paraId="3BBB5526" w14:textId="77777777" w:rsidTr="00324EC9">
        <w:tc>
          <w:tcPr>
            <w:tcW w:w="1018" w:type="dxa"/>
          </w:tcPr>
          <w:p w14:paraId="6AA1DD16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62F231D0" w14:textId="526E4034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BERES ALEXANDRU-DORIAN</w:t>
            </w:r>
          </w:p>
        </w:tc>
        <w:tc>
          <w:tcPr>
            <w:tcW w:w="1305" w:type="dxa"/>
          </w:tcPr>
          <w:p w14:paraId="006DE80F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136C45B8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Dan Tudor Lazăr</w:t>
            </w:r>
          </w:p>
        </w:tc>
      </w:tr>
      <w:tr w:rsidR="002C1989" w:rsidRPr="002C1989" w14:paraId="7129BB05" w14:textId="77777777" w:rsidTr="00324EC9">
        <w:tc>
          <w:tcPr>
            <w:tcW w:w="1018" w:type="dxa"/>
          </w:tcPr>
          <w:p w14:paraId="734601D9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4F50E39D" w14:textId="5EAB78CC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BELEI ANCA</w:t>
            </w:r>
          </w:p>
        </w:tc>
        <w:tc>
          <w:tcPr>
            <w:tcW w:w="1305" w:type="dxa"/>
          </w:tcPr>
          <w:p w14:paraId="6D38D879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38D57D0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Dan Tudor Lazăr</w:t>
            </w:r>
          </w:p>
        </w:tc>
      </w:tr>
      <w:tr w:rsidR="002C1989" w:rsidRPr="002C1989" w14:paraId="1A1A9063" w14:textId="77777777" w:rsidTr="00324EC9">
        <w:tc>
          <w:tcPr>
            <w:tcW w:w="1018" w:type="dxa"/>
          </w:tcPr>
          <w:p w14:paraId="2A5178E1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282B3B75" w14:textId="5FC1D692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MOCAN DAN</w:t>
            </w:r>
          </w:p>
        </w:tc>
        <w:tc>
          <w:tcPr>
            <w:tcW w:w="1305" w:type="dxa"/>
          </w:tcPr>
          <w:p w14:paraId="1D94C6C8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6F9AA0DF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Dan Tudor Lazăr</w:t>
            </w:r>
          </w:p>
        </w:tc>
      </w:tr>
      <w:tr w:rsidR="002C1989" w:rsidRPr="002C1989" w14:paraId="201D4378" w14:textId="77777777" w:rsidTr="00324EC9">
        <w:tc>
          <w:tcPr>
            <w:tcW w:w="1018" w:type="dxa"/>
          </w:tcPr>
          <w:p w14:paraId="4AE99289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17770084" w14:textId="1297216A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GANSCA DIANA</w:t>
            </w:r>
          </w:p>
        </w:tc>
        <w:tc>
          <w:tcPr>
            <w:tcW w:w="1305" w:type="dxa"/>
          </w:tcPr>
          <w:p w14:paraId="4B5B89AA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2020</w:t>
            </w:r>
          </w:p>
        </w:tc>
        <w:tc>
          <w:tcPr>
            <w:tcW w:w="3917" w:type="dxa"/>
            <w:vAlign w:val="bottom"/>
          </w:tcPr>
          <w:p w14:paraId="11BD241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univ.dr. Cornelia Macarie</w:t>
            </w:r>
          </w:p>
        </w:tc>
      </w:tr>
      <w:tr w:rsidR="002C1989" w:rsidRPr="002C1989" w14:paraId="4E2A96D2" w14:textId="77777777" w:rsidTr="00324EC9">
        <w:tc>
          <w:tcPr>
            <w:tcW w:w="1018" w:type="dxa"/>
          </w:tcPr>
          <w:p w14:paraId="191A8564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54CD2D9C" w14:textId="7DA75FFE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GLODEAN S. ELENA ALINA</w:t>
            </w:r>
          </w:p>
        </w:tc>
        <w:tc>
          <w:tcPr>
            <w:tcW w:w="1305" w:type="dxa"/>
          </w:tcPr>
          <w:p w14:paraId="5E5BAA1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2019</w:t>
            </w:r>
          </w:p>
        </w:tc>
        <w:tc>
          <w:tcPr>
            <w:tcW w:w="3917" w:type="dxa"/>
            <w:vAlign w:val="bottom"/>
          </w:tcPr>
          <w:p w14:paraId="7D981355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6528B4BE" w14:textId="77777777" w:rsidTr="00324EC9">
        <w:tc>
          <w:tcPr>
            <w:tcW w:w="1018" w:type="dxa"/>
          </w:tcPr>
          <w:p w14:paraId="18E68617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46746B75" w14:textId="297C1962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MIR V. VEACESLAV</w:t>
            </w:r>
          </w:p>
        </w:tc>
        <w:tc>
          <w:tcPr>
            <w:tcW w:w="1305" w:type="dxa"/>
          </w:tcPr>
          <w:p w14:paraId="7B4B37E6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2019</w:t>
            </w:r>
          </w:p>
        </w:tc>
        <w:tc>
          <w:tcPr>
            <w:tcW w:w="3917" w:type="dxa"/>
            <w:vAlign w:val="bottom"/>
          </w:tcPr>
          <w:p w14:paraId="0FAC6EF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028F9551" w14:textId="77777777" w:rsidTr="00324EC9">
        <w:tc>
          <w:tcPr>
            <w:tcW w:w="1018" w:type="dxa"/>
          </w:tcPr>
          <w:p w14:paraId="11CAF222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63E50F0C" w14:textId="5EB2F0C1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NEGREA N. MIHAI</w:t>
            </w:r>
          </w:p>
        </w:tc>
        <w:tc>
          <w:tcPr>
            <w:tcW w:w="1305" w:type="dxa"/>
          </w:tcPr>
          <w:p w14:paraId="657F254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2019</w:t>
            </w:r>
          </w:p>
        </w:tc>
        <w:tc>
          <w:tcPr>
            <w:tcW w:w="3917" w:type="dxa"/>
          </w:tcPr>
          <w:p w14:paraId="59C5566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1DF0B8A5" w14:textId="77777777" w:rsidTr="00324EC9">
        <w:tc>
          <w:tcPr>
            <w:tcW w:w="1018" w:type="dxa"/>
          </w:tcPr>
          <w:p w14:paraId="72C9B506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5342D8BF" w14:textId="31B7C9E9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ISTRATE I. MIRABELA IOANA </w:t>
            </w:r>
          </w:p>
        </w:tc>
        <w:tc>
          <w:tcPr>
            <w:tcW w:w="1305" w:type="dxa"/>
          </w:tcPr>
          <w:p w14:paraId="4681E829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2019</w:t>
            </w:r>
          </w:p>
        </w:tc>
        <w:tc>
          <w:tcPr>
            <w:tcW w:w="3917" w:type="dxa"/>
          </w:tcPr>
          <w:p w14:paraId="00B43F65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2BC003A6" w14:textId="77777777" w:rsidTr="00324EC9">
        <w:tc>
          <w:tcPr>
            <w:tcW w:w="1018" w:type="dxa"/>
          </w:tcPr>
          <w:p w14:paraId="16715F29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0AB2D4E8" w14:textId="3F32AF06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ANDRIANU F-C. ALEXANDRA-BIANCA</w:t>
            </w:r>
          </w:p>
        </w:tc>
        <w:tc>
          <w:tcPr>
            <w:tcW w:w="1305" w:type="dxa"/>
          </w:tcPr>
          <w:p w14:paraId="099E7C2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2019</w:t>
            </w:r>
          </w:p>
        </w:tc>
        <w:tc>
          <w:tcPr>
            <w:tcW w:w="3917" w:type="dxa"/>
            <w:vAlign w:val="bottom"/>
          </w:tcPr>
          <w:p w14:paraId="200CF281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Calin  Emilian Hintea</w:t>
            </w:r>
          </w:p>
        </w:tc>
      </w:tr>
      <w:tr w:rsidR="002C1989" w:rsidRPr="002C1989" w14:paraId="78977A40" w14:textId="77777777" w:rsidTr="00324EC9">
        <w:tc>
          <w:tcPr>
            <w:tcW w:w="1018" w:type="dxa"/>
          </w:tcPr>
          <w:p w14:paraId="71636F16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68E69AEC" w14:textId="165C638A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DRAGONICI (CAS. OLTEAN) V. MIHAELA</w:t>
            </w:r>
          </w:p>
        </w:tc>
        <w:tc>
          <w:tcPr>
            <w:tcW w:w="1305" w:type="dxa"/>
          </w:tcPr>
          <w:p w14:paraId="71D24E2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2019</w:t>
            </w:r>
          </w:p>
        </w:tc>
        <w:tc>
          <w:tcPr>
            <w:tcW w:w="3917" w:type="dxa"/>
            <w:vAlign w:val="bottom"/>
          </w:tcPr>
          <w:p w14:paraId="2C0C8D5A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Calin  Emilian Hintea</w:t>
            </w:r>
          </w:p>
        </w:tc>
      </w:tr>
      <w:tr w:rsidR="002C1989" w:rsidRPr="002C1989" w14:paraId="5C58D9D0" w14:textId="77777777" w:rsidTr="00324EC9">
        <w:tc>
          <w:tcPr>
            <w:tcW w:w="1018" w:type="dxa"/>
          </w:tcPr>
          <w:p w14:paraId="182862B6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57E5EBA4" w14:textId="0EA9838D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POP (cas. MUNTEANU) V. IOANA </w:t>
            </w:r>
          </w:p>
        </w:tc>
        <w:tc>
          <w:tcPr>
            <w:tcW w:w="1305" w:type="dxa"/>
          </w:tcPr>
          <w:p w14:paraId="2A8DD76F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2019</w:t>
            </w:r>
          </w:p>
        </w:tc>
        <w:tc>
          <w:tcPr>
            <w:tcW w:w="3917" w:type="dxa"/>
            <w:vAlign w:val="bottom"/>
          </w:tcPr>
          <w:p w14:paraId="1E8E8389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Calin  Emilian Hintea</w:t>
            </w:r>
          </w:p>
        </w:tc>
      </w:tr>
      <w:tr w:rsidR="002C1989" w:rsidRPr="002C1989" w14:paraId="0C2742E2" w14:textId="77777777" w:rsidTr="00324EC9">
        <w:tc>
          <w:tcPr>
            <w:tcW w:w="1018" w:type="dxa"/>
          </w:tcPr>
          <w:p w14:paraId="4D9FA089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0492EA4D" w14:textId="605F933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HETEA A. CRISTIAN</w:t>
            </w:r>
          </w:p>
        </w:tc>
        <w:tc>
          <w:tcPr>
            <w:tcW w:w="1305" w:type="dxa"/>
          </w:tcPr>
          <w:p w14:paraId="1333335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2019</w:t>
            </w:r>
          </w:p>
        </w:tc>
        <w:tc>
          <w:tcPr>
            <w:tcW w:w="3917" w:type="dxa"/>
            <w:vAlign w:val="bottom"/>
          </w:tcPr>
          <w:p w14:paraId="2E444567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Catalin Ovidiu Baba</w:t>
            </w:r>
          </w:p>
        </w:tc>
      </w:tr>
      <w:tr w:rsidR="002C1989" w:rsidRPr="002C1989" w14:paraId="624D714B" w14:textId="77777777" w:rsidTr="00324EC9">
        <w:tc>
          <w:tcPr>
            <w:tcW w:w="1018" w:type="dxa"/>
          </w:tcPr>
          <w:p w14:paraId="19244C8F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29CA16CF" w14:textId="7FDE95C3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POP ADRIAN GRIGORE </w:t>
            </w:r>
          </w:p>
        </w:tc>
        <w:tc>
          <w:tcPr>
            <w:tcW w:w="1305" w:type="dxa"/>
          </w:tcPr>
          <w:p w14:paraId="48D9CFA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2019</w:t>
            </w:r>
          </w:p>
        </w:tc>
        <w:tc>
          <w:tcPr>
            <w:tcW w:w="3917" w:type="dxa"/>
            <w:vAlign w:val="bottom"/>
          </w:tcPr>
          <w:p w14:paraId="66FF117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Christian  Radu Chereji</w:t>
            </w:r>
          </w:p>
        </w:tc>
      </w:tr>
      <w:tr w:rsidR="002C1989" w:rsidRPr="002C1989" w14:paraId="320F7C24" w14:textId="77777777" w:rsidTr="00324EC9">
        <w:tc>
          <w:tcPr>
            <w:tcW w:w="1018" w:type="dxa"/>
          </w:tcPr>
          <w:p w14:paraId="458ECA10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35EA32D0" w14:textId="2099C106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HIDAN C. DIANA </w:t>
            </w:r>
          </w:p>
        </w:tc>
        <w:tc>
          <w:tcPr>
            <w:tcW w:w="1305" w:type="dxa"/>
          </w:tcPr>
          <w:p w14:paraId="74AC2702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2019</w:t>
            </w:r>
          </w:p>
        </w:tc>
        <w:tc>
          <w:tcPr>
            <w:tcW w:w="3917" w:type="dxa"/>
            <w:vAlign w:val="bottom"/>
          </w:tcPr>
          <w:p w14:paraId="0B61629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univ.dr. Cornelia Macarie</w:t>
            </w:r>
          </w:p>
        </w:tc>
      </w:tr>
      <w:tr w:rsidR="002C1989" w:rsidRPr="002C1989" w14:paraId="7B21B847" w14:textId="77777777" w:rsidTr="00324EC9">
        <w:tc>
          <w:tcPr>
            <w:tcW w:w="1018" w:type="dxa"/>
          </w:tcPr>
          <w:p w14:paraId="70512076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66880D3D" w14:textId="11EA9B36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CORB MIHAI SAMIR </w:t>
            </w:r>
          </w:p>
        </w:tc>
        <w:tc>
          <w:tcPr>
            <w:tcW w:w="1305" w:type="dxa"/>
          </w:tcPr>
          <w:p w14:paraId="0C70D63F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2018</w:t>
            </w:r>
          </w:p>
        </w:tc>
        <w:tc>
          <w:tcPr>
            <w:tcW w:w="3917" w:type="dxa"/>
            <w:vAlign w:val="bottom"/>
          </w:tcPr>
          <w:p w14:paraId="5FD7F6BE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6F7D2D9D" w14:textId="77777777" w:rsidTr="00324EC9">
        <w:tc>
          <w:tcPr>
            <w:tcW w:w="1018" w:type="dxa"/>
          </w:tcPr>
          <w:p w14:paraId="730EEA7F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4DF986A5" w14:textId="73573165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RADU ANDREEA FLORINA </w:t>
            </w:r>
          </w:p>
        </w:tc>
        <w:tc>
          <w:tcPr>
            <w:tcW w:w="1305" w:type="dxa"/>
          </w:tcPr>
          <w:p w14:paraId="78AF3BDC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2018</w:t>
            </w:r>
          </w:p>
        </w:tc>
        <w:tc>
          <w:tcPr>
            <w:tcW w:w="3917" w:type="dxa"/>
            <w:vAlign w:val="bottom"/>
          </w:tcPr>
          <w:p w14:paraId="7598518B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261FAAE2" w14:textId="77777777" w:rsidTr="00324EC9">
        <w:tc>
          <w:tcPr>
            <w:tcW w:w="1018" w:type="dxa"/>
          </w:tcPr>
          <w:p w14:paraId="24BB107F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5A0EC9C2" w14:textId="1E46FF41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AVRAM G. GEORGIANA MARIA</w:t>
            </w:r>
          </w:p>
        </w:tc>
        <w:tc>
          <w:tcPr>
            <w:tcW w:w="1305" w:type="dxa"/>
          </w:tcPr>
          <w:p w14:paraId="045EF94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2018</w:t>
            </w:r>
          </w:p>
        </w:tc>
        <w:tc>
          <w:tcPr>
            <w:tcW w:w="3917" w:type="dxa"/>
            <w:vAlign w:val="bottom"/>
          </w:tcPr>
          <w:p w14:paraId="4A8D346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382F91E6" w14:textId="77777777" w:rsidTr="00324EC9">
        <w:tc>
          <w:tcPr>
            <w:tcW w:w="1018" w:type="dxa"/>
          </w:tcPr>
          <w:p w14:paraId="0D81732F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0E2815F2" w14:textId="37748E3C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ZHAO JUANJUAN LIU ZHAO</w:t>
            </w:r>
          </w:p>
        </w:tc>
        <w:tc>
          <w:tcPr>
            <w:tcW w:w="1305" w:type="dxa"/>
          </w:tcPr>
          <w:p w14:paraId="32DE8D1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2018</w:t>
            </w:r>
          </w:p>
        </w:tc>
        <w:tc>
          <w:tcPr>
            <w:tcW w:w="3917" w:type="dxa"/>
            <w:vAlign w:val="bottom"/>
          </w:tcPr>
          <w:p w14:paraId="1ED6F988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26FD6A18" w14:textId="77777777" w:rsidTr="00324EC9">
        <w:tc>
          <w:tcPr>
            <w:tcW w:w="1018" w:type="dxa"/>
          </w:tcPr>
          <w:p w14:paraId="5A5C94C3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6CFFEB9E" w14:textId="3A2C8E51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OLARU IOANA GABRIELA </w:t>
            </w:r>
          </w:p>
        </w:tc>
        <w:tc>
          <w:tcPr>
            <w:tcW w:w="1305" w:type="dxa"/>
          </w:tcPr>
          <w:p w14:paraId="30FF02B6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2018</w:t>
            </w:r>
          </w:p>
        </w:tc>
        <w:tc>
          <w:tcPr>
            <w:tcW w:w="3917" w:type="dxa"/>
            <w:vAlign w:val="bottom"/>
          </w:tcPr>
          <w:p w14:paraId="4217D2C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Viorel Stanica</w:t>
            </w:r>
          </w:p>
        </w:tc>
      </w:tr>
      <w:tr w:rsidR="002C1989" w:rsidRPr="002C1989" w14:paraId="2BC4740C" w14:textId="77777777" w:rsidTr="00324EC9">
        <w:tc>
          <w:tcPr>
            <w:tcW w:w="1018" w:type="dxa"/>
          </w:tcPr>
          <w:p w14:paraId="7279A713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6D4862EA" w14:textId="2CC3E6CA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MARCU ANDREEA CRISTINA </w:t>
            </w:r>
          </w:p>
        </w:tc>
        <w:tc>
          <w:tcPr>
            <w:tcW w:w="1305" w:type="dxa"/>
          </w:tcPr>
          <w:p w14:paraId="0D078BAB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2018</w:t>
            </w:r>
          </w:p>
        </w:tc>
        <w:tc>
          <w:tcPr>
            <w:tcW w:w="3917" w:type="dxa"/>
          </w:tcPr>
          <w:p w14:paraId="7585DEE2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1D0AB142" w14:textId="77777777" w:rsidTr="00324EC9">
        <w:tc>
          <w:tcPr>
            <w:tcW w:w="1018" w:type="dxa"/>
          </w:tcPr>
          <w:p w14:paraId="1439B899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0B560196" w14:textId="400B7FFC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HARIN I. ANDREI </w:t>
            </w:r>
          </w:p>
        </w:tc>
        <w:tc>
          <w:tcPr>
            <w:tcW w:w="1305" w:type="dxa"/>
          </w:tcPr>
          <w:p w14:paraId="7D8798E7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2018</w:t>
            </w:r>
          </w:p>
        </w:tc>
        <w:tc>
          <w:tcPr>
            <w:tcW w:w="3917" w:type="dxa"/>
          </w:tcPr>
          <w:p w14:paraId="5601C5B6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Dan Tudor Lazăr</w:t>
            </w:r>
          </w:p>
        </w:tc>
      </w:tr>
      <w:tr w:rsidR="002C1989" w:rsidRPr="002C1989" w14:paraId="3754BF73" w14:textId="77777777" w:rsidTr="00324EC9">
        <w:tc>
          <w:tcPr>
            <w:tcW w:w="1018" w:type="dxa"/>
          </w:tcPr>
          <w:p w14:paraId="0677ACFB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10C305CE" w14:textId="056B751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COLUMBAN A. ALEXANDRA</w:t>
            </w:r>
          </w:p>
        </w:tc>
        <w:tc>
          <w:tcPr>
            <w:tcW w:w="1305" w:type="dxa"/>
          </w:tcPr>
          <w:p w14:paraId="24C2593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2018</w:t>
            </w:r>
          </w:p>
        </w:tc>
        <w:tc>
          <w:tcPr>
            <w:tcW w:w="3917" w:type="dxa"/>
          </w:tcPr>
          <w:p w14:paraId="4EE4B731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univ.dr. Cornelia Macarie</w:t>
            </w:r>
          </w:p>
        </w:tc>
      </w:tr>
      <w:tr w:rsidR="002C1989" w:rsidRPr="002C1989" w14:paraId="3D46B238" w14:textId="77777777" w:rsidTr="00324EC9">
        <w:tc>
          <w:tcPr>
            <w:tcW w:w="1018" w:type="dxa"/>
          </w:tcPr>
          <w:p w14:paraId="346AB626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bottom"/>
          </w:tcPr>
          <w:p w14:paraId="6C2B0032" w14:textId="3833C072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GOLOMAN N. IONUȚ NICOLAE</w:t>
            </w:r>
          </w:p>
        </w:tc>
        <w:tc>
          <w:tcPr>
            <w:tcW w:w="1305" w:type="dxa"/>
          </w:tcPr>
          <w:p w14:paraId="48B35DB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2018</w:t>
            </w:r>
          </w:p>
        </w:tc>
        <w:tc>
          <w:tcPr>
            <w:tcW w:w="3917" w:type="dxa"/>
          </w:tcPr>
          <w:p w14:paraId="241E6649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univ.dr. Cornelia Macarie</w:t>
            </w:r>
          </w:p>
        </w:tc>
      </w:tr>
      <w:tr w:rsidR="002C1989" w:rsidRPr="002C1989" w14:paraId="160ACAF3" w14:textId="77777777" w:rsidTr="00324EC9">
        <w:tc>
          <w:tcPr>
            <w:tcW w:w="1018" w:type="dxa"/>
          </w:tcPr>
          <w:p w14:paraId="68C831D9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shd w:val="clear" w:color="auto" w:fill="auto"/>
            <w:vAlign w:val="bottom"/>
          </w:tcPr>
          <w:p w14:paraId="36D3CEC3" w14:textId="7CDA9662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MIHEȘTEAN V. MIRCEA IOAN </w:t>
            </w:r>
          </w:p>
        </w:tc>
        <w:tc>
          <w:tcPr>
            <w:tcW w:w="1305" w:type="dxa"/>
          </w:tcPr>
          <w:p w14:paraId="76AFDE3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2017</w:t>
            </w:r>
          </w:p>
        </w:tc>
        <w:tc>
          <w:tcPr>
            <w:tcW w:w="3917" w:type="dxa"/>
            <w:vAlign w:val="bottom"/>
          </w:tcPr>
          <w:p w14:paraId="53EBBEFD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1865EA43" w14:textId="77777777" w:rsidTr="00324EC9">
        <w:tc>
          <w:tcPr>
            <w:tcW w:w="1018" w:type="dxa"/>
          </w:tcPr>
          <w:p w14:paraId="5A60CF95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shd w:val="clear" w:color="auto" w:fill="auto"/>
            <w:vAlign w:val="bottom"/>
          </w:tcPr>
          <w:p w14:paraId="45E652E0" w14:textId="632D4299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CRĂCIUNESCU I.S. IOANA COSMINA</w:t>
            </w:r>
          </w:p>
        </w:tc>
        <w:tc>
          <w:tcPr>
            <w:tcW w:w="1305" w:type="dxa"/>
          </w:tcPr>
          <w:p w14:paraId="30062F98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2017</w:t>
            </w:r>
          </w:p>
        </w:tc>
        <w:tc>
          <w:tcPr>
            <w:tcW w:w="3917" w:type="dxa"/>
            <w:vAlign w:val="bottom"/>
          </w:tcPr>
          <w:p w14:paraId="785CBA59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2F08896D" w14:textId="77777777" w:rsidTr="00324EC9">
        <w:tc>
          <w:tcPr>
            <w:tcW w:w="1018" w:type="dxa"/>
          </w:tcPr>
          <w:p w14:paraId="10295402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4E1588AB" w14:textId="4F0865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MIERTOIU ALINA-DENISA</w:t>
            </w:r>
          </w:p>
        </w:tc>
        <w:tc>
          <w:tcPr>
            <w:tcW w:w="1305" w:type="dxa"/>
          </w:tcPr>
          <w:p w14:paraId="2B28D6B9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2017</w:t>
            </w:r>
          </w:p>
        </w:tc>
        <w:tc>
          <w:tcPr>
            <w:tcW w:w="3917" w:type="dxa"/>
            <w:vAlign w:val="bottom"/>
          </w:tcPr>
          <w:p w14:paraId="58C23F7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561CB802" w14:textId="77777777" w:rsidTr="00324EC9">
        <w:tc>
          <w:tcPr>
            <w:tcW w:w="1018" w:type="dxa"/>
          </w:tcPr>
          <w:p w14:paraId="3F63AC9C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3720912F" w14:textId="1C889909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COSTAŞIU (cas. BOLDOR) GEORGIANA-CECILIA-RARA</w:t>
            </w:r>
          </w:p>
        </w:tc>
        <w:tc>
          <w:tcPr>
            <w:tcW w:w="1305" w:type="dxa"/>
          </w:tcPr>
          <w:p w14:paraId="776E99DA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2017</w:t>
            </w:r>
          </w:p>
        </w:tc>
        <w:tc>
          <w:tcPr>
            <w:tcW w:w="3917" w:type="dxa"/>
            <w:vAlign w:val="bottom"/>
          </w:tcPr>
          <w:p w14:paraId="691141F8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4886F573" w14:textId="77777777" w:rsidTr="00324EC9">
        <w:tc>
          <w:tcPr>
            <w:tcW w:w="1018" w:type="dxa"/>
          </w:tcPr>
          <w:p w14:paraId="07DB88FD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  <w:shd w:val="clear" w:color="auto" w:fill="auto"/>
            <w:vAlign w:val="bottom"/>
          </w:tcPr>
          <w:p w14:paraId="7F27C1D9" w14:textId="6DE1BB4E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IGREȚ R.I. IOANA RALUCA </w:t>
            </w:r>
          </w:p>
        </w:tc>
        <w:tc>
          <w:tcPr>
            <w:tcW w:w="1305" w:type="dxa"/>
          </w:tcPr>
          <w:p w14:paraId="334496B9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2017</w:t>
            </w:r>
          </w:p>
        </w:tc>
        <w:tc>
          <w:tcPr>
            <w:tcW w:w="3917" w:type="dxa"/>
            <w:vAlign w:val="bottom"/>
          </w:tcPr>
          <w:p w14:paraId="6956F878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Conf.univ.dr. Bogdana Neamţu</w:t>
            </w:r>
          </w:p>
        </w:tc>
      </w:tr>
      <w:tr w:rsidR="002C1989" w:rsidRPr="002C1989" w14:paraId="6BD33FE7" w14:textId="77777777" w:rsidTr="00324EC9">
        <w:tc>
          <w:tcPr>
            <w:tcW w:w="1018" w:type="dxa"/>
          </w:tcPr>
          <w:p w14:paraId="373EF0E1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4D4F2E54" w14:textId="0C2309E3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MIXICH F. VLAD ALEXANDRU </w:t>
            </w:r>
          </w:p>
        </w:tc>
        <w:tc>
          <w:tcPr>
            <w:tcW w:w="1305" w:type="dxa"/>
          </w:tcPr>
          <w:p w14:paraId="71B11C76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2017</w:t>
            </w:r>
          </w:p>
        </w:tc>
        <w:tc>
          <w:tcPr>
            <w:tcW w:w="3917" w:type="dxa"/>
          </w:tcPr>
          <w:p w14:paraId="329DD3CD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7C1E643C" w14:textId="77777777" w:rsidTr="00324EC9">
        <w:tc>
          <w:tcPr>
            <w:tcW w:w="1018" w:type="dxa"/>
          </w:tcPr>
          <w:p w14:paraId="498D7AB3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2AE10337" w14:textId="04ABB00C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HOŞTINĂ C. ANDREEA</w:t>
            </w:r>
          </w:p>
        </w:tc>
        <w:tc>
          <w:tcPr>
            <w:tcW w:w="1305" w:type="dxa"/>
          </w:tcPr>
          <w:p w14:paraId="15452BC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2017</w:t>
            </w:r>
          </w:p>
        </w:tc>
        <w:tc>
          <w:tcPr>
            <w:tcW w:w="3917" w:type="dxa"/>
          </w:tcPr>
          <w:p w14:paraId="19AC254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7AD970FC" w14:textId="77777777" w:rsidTr="00324EC9">
        <w:tc>
          <w:tcPr>
            <w:tcW w:w="1018" w:type="dxa"/>
          </w:tcPr>
          <w:p w14:paraId="15FE540C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37238817" w14:textId="53A903A9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ZBRANCA N. MARIA RARIŢA</w:t>
            </w:r>
          </w:p>
        </w:tc>
        <w:tc>
          <w:tcPr>
            <w:tcW w:w="1305" w:type="dxa"/>
          </w:tcPr>
          <w:p w14:paraId="6928AE2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2017</w:t>
            </w:r>
          </w:p>
        </w:tc>
        <w:tc>
          <w:tcPr>
            <w:tcW w:w="3917" w:type="dxa"/>
            <w:shd w:val="clear" w:color="auto" w:fill="auto"/>
            <w:vAlign w:val="bottom"/>
          </w:tcPr>
          <w:p w14:paraId="58ACDE4F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Calin  Emilian Hintea</w:t>
            </w:r>
          </w:p>
        </w:tc>
      </w:tr>
      <w:tr w:rsidR="002C1989" w:rsidRPr="002C1989" w14:paraId="6BAB753C" w14:textId="77777777" w:rsidTr="00324EC9">
        <w:tc>
          <w:tcPr>
            <w:tcW w:w="1018" w:type="dxa"/>
          </w:tcPr>
          <w:p w14:paraId="4BA5B2EA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116B64B5" w14:textId="58EB082E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NECHITA DRAGOȘ BOGDAN </w:t>
            </w:r>
          </w:p>
        </w:tc>
        <w:tc>
          <w:tcPr>
            <w:tcW w:w="1305" w:type="dxa"/>
          </w:tcPr>
          <w:p w14:paraId="600333BE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2017</w:t>
            </w:r>
          </w:p>
        </w:tc>
        <w:tc>
          <w:tcPr>
            <w:tcW w:w="3917" w:type="dxa"/>
            <w:vAlign w:val="bottom"/>
          </w:tcPr>
          <w:p w14:paraId="75E4F582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Cătălin Ovidiu Baba</w:t>
            </w:r>
          </w:p>
        </w:tc>
      </w:tr>
      <w:tr w:rsidR="002C1989" w:rsidRPr="002C1989" w14:paraId="5ED6FF64" w14:textId="77777777" w:rsidTr="00324EC9">
        <w:tc>
          <w:tcPr>
            <w:tcW w:w="1018" w:type="dxa"/>
          </w:tcPr>
          <w:p w14:paraId="1E6FAA8B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1C039FAF" w14:textId="2ECD8B8F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 xml:space="preserve">ŞUTA ŞTEFAN GRIGORE </w:t>
            </w:r>
          </w:p>
        </w:tc>
        <w:tc>
          <w:tcPr>
            <w:tcW w:w="1305" w:type="dxa"/>
          </w:tcPr>
          <w:p w14:paraId="5211D00B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2017</w:t>
            </w:r>
          </w:p>
        </w:tc>
        <w:tc>
          <w:tcPr>
            <w:tcW w:w="3917" w:type="dxa"/>
            <w:vAlign w:val="bottom"/>
          </w:tcPr>
          <w:p w14:paraId="10671D2D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Cătălin Ovidiu Baba</w:t>
            </w:r>
          </w:p>
        </w:tc>
      </w:tr>
      <w:tr w:rsidR="002C1989" w:rsidRPr="002C1989" w14:paraId="35E9E36B" w14:textId="77777777" w:rsidTr="00324EC9">
        <w:tc>
          <w:tcPr>
            <w:tcW w:w="1018" w:type="dxa"/>
          </w:tcPr>
          <w:p w14:paraId="1E5ED2B3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0D017EE0" w14:textId="3CEE55D0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SOMEŞAN (cas. VÎTCĂ) LILIANA</w:t>
            </w:r>
          </w:p>
        </w:tc>
        <w:tc>
          <w:tcPr>
            <w:tcW w:w="1305" w:type="dxa"/>
          </w:tcPr>
          <w:p w14:paraId="0D6D163E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2017</w:t>
            </w:r>
          </w:p>
        </w:tc>
        <w:tc>
          <w:tcPr>
            <w:tcW w:w="3917" w:type="dxa"/>
            <w:vAlign w:val="bottom"/>
          </w:tcPr>
          <w:p w14:paraId="2CFB0B36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univ.dr. Cornelia Macarie</w:t>
            </w:r>
          </w:p>
        </w:tc>
      </w:tr>
      <w:tr w:rsidR="002C1989" w:rsidRPr="002C1989" w14:paraId="028A039B" w14:textId="77777777" w:rsidTr="00324EC9">
        <w:tc>
          <w:tcPr>
            <w:tcW w:w="1018" w:type="dxa"/>
          </w:tcPr>
          <w:p w14:paraId="5DF3B580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1D77C0C4" w14:textId="36C5D11A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ZOLDE C. ANDREA</w:t>
            </w:r>
          </w:p>
        </w:tc>
        <w:tc>
          <w:tcPr>
            <w:tcW w:w="1305" w:type="dxa"/>
          </w:tcPr>
          <w:p w14:paraId="162AD29B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2016</w:t>
            </w:r>
          </w:p>
        </w:tc>
        <w:tc>
          <w:tcPr>
            <w:tcW w:w="3917" w:type="dxa"/>
            <w:vAlign w:val="bottom"/>
          </w:tcPr>
          <w:p w14:paraId="03DE4F0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7D0E9613" w14:textId="77777777" w:rsidTr="00324EC9">
        <w:tc>
          <w:tcPr>
            <w:tcW w:w="1018" w:type="dxa"/>
          </w:tcPr>
          <w:p w14:paraId="73A497BD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6A2D7962" w14:textId="6986CE48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MITROI I. SERGIU</w:t>
            </w:r>
          </w:p>
        </w:tc>
        <w:tc>
          <w:tcPr>
            <w:tcW w:w="1305" w:type="dxa"/>
          </w:tcPr>
          <w:p w14:paraId="6D969C2D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2016</w:t>
            </w:r>
          </w:p>
        </w:tc>
        <w:tc>
          <w:tcPr>
            <w:tcW w:w="3917" w:type="dxa"/>
            <w:vAlign w:val="bottom"/>
          </w:tcPr>
          <w:p w14:paraId="45F2575E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Conf. Univ. dr.  Raluca Ioana Antonie</w:t>
            </w:r>
          </w:p>
        </w:tc>
      </w:tr>
      <w:tr w:rsidR="002C1989" w:rsidRPr="002C1989" w14:paraId="6891BBDC" w14:textId="77777777" w:rsidTr="00324EC9">
        <w:tc>
          <w:tcPr>
            <w:tcW w:w="1018" w:type="dxa"/>
          </w:tcPr>
          <w:p w14:paraId="137CCFC3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2754AE7D" w14:textId="0C5E29F8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PALIBRODA ADRIANA</w:t>
            </w:r>
          </w:p>
        </w:tc>
        <w:tc>
          <w:tcPr>
            <w:tcW w:w="1305" w:type="dxa"/>
          </w:tcPr>
          <w:p w14:paraId="76B6B84A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2016</w:t>
            </w:r>
          </w:p>
        </w:tc>
        <w:tc>
          <w:tcPr>
            <w:tcW w:w="3917" w:type="dxa"/>
          </w:tcPr>
          <w:p w14:paraId="5AC8E8A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dr. Răzvan Mircea Cherecheş</w:t>
            </w:r>
          </w:p>
        </w:tc>
      </w:tr>
      <w:tr w:rsidR="002C1989" w:rsidRPr="002C1989" w14:paraId="7990027A" w14:textId="77777777" w:rsidTr="00324EC9">
        <w:tc>
          <w:tcPr>
            <w:tcW w:w="1018" w:type="dxa"/>
          </w:tcPr>
          <w:p w14:paraId="13C5E844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00A88F7D" w14:textId="363B15F3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HADADEA I. IONUT CATALIN</w:t>
            </w:r>
          </w:p>
        </w:tc>
        <w:tc>
          <w:tcPr>
            <w:tcW w:w="1305" w:type="dxa"/>
          </w:tcPr>
          <w:p w14:paraId="5D95502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2016</w:t>
            </w:r>
          </w:p>
        </w:tc>
        <w:tc>
          <w:tcPr>
            <w:tcW w:w="3917" w:type="dxa"/>
            <w:shd w:val="clear" w:color="auto" w:fill="auto"/>
            <w:vAlign w:val="bottom"/>
          </w:tcPr>
          <w:p w14:paraId="442FD1CA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Calin  Emilian Hintea</w:t>
            </w:r>
          </w:p>
        </w:tc>
      </w:tr>
      <w:tr w:rsidR="002C1989" w:rsidRPr="002C1989" w14:paraId="348127F0" w14:textId="77777777" w:rsidTr="00324EC9">
        <w:tc>
          <w:tcPr>
            <w:tcW w:w="1018" w:type="dxa"/>
          </w:tcPr>
          <w:p w14:paraId="154BF6D7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5CB974D7" w14:textId="2A6C3C24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POTCOVEL C. ELENA</w:t>
            </w:r>
          </w:p>
        </w:tc>
        <w:tc>
          <w:tcPr>
            <w:tcW w:w="1305" w:type="dxa"/>
          </w:tcPr>
          <w:p w14:paraId="51C4465A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2016</w:t>
            </w:r>
          </w:p>
        </w:tc>
        <w:tc>
          <w:tcPr>
            <w:tcW w:w="3917" w:type="dxa"/>
            <w:shd w:val="clear" w:color="auto" w:fill="auto"/>
            <w:vAlign w:val="bottom"/>
          </w:tcPr>
          <w:p w14:paraId="71CBDA43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Calin  Emilian Hintea</w:t>
            </w:r>
          </w:p>
        </w:tc>
      </w:tr>
      <w:tr w:rsidR="002C1989" w:rsidRPr="002C1989" w14:paraId="0D17366C" w14:textId="77777777" w:rsidTr="00324EC9">
        <w:tc>
          <w:tcPr>
            <w:tcW w:w="1018" w:type="dxa"/>
          </w:tcPr>
          <w:p w14:paraId="7D36C3AF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6610F514" w14:textId="1E494DB4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VLAS F. GEORGE</w:t>
            </w:r>
          </w:p>
        </w:tc>
        <w:tc>
          <w:tcPr>
            <w:tcW w:w="1305" w:type="dxa"/>
          </w:tcPr>
          <w:p w14:paraId="3396DA8E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2016</w:t>
            </w:r>
          </w:p>
        </w:tc>
        <w:tc>
          <w:tcPr>
            <w:tcW w:w="3917" w:type="dxa"/>
            <w:shd w:val="clear" w:color="auto" w:fill="auto"/>
            <w:vAlign w:val="bottom"/>
          </w:tcPr>
          <w:p w14:paraId="3D4B4EB4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Calin  Emilian Hintea</w:t>
            </w:r>
          </w:p>
        </w:tc>
      </w:tr>
      <w:tr w:rsidR="002C1989" w:rsidRPr="002C1989" w14:paraId="457C7429" w14:textId="77777777" w:rsidTr="00324EC9">
        <w:tc>
          <w:tcPr>
            <w:tcW w:w="1018" w:type="dxa"/>
          </w:tcPr>
          <w:p w14:paraId="064C4EAB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70E247F4" w14:textId="38FE13D9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MOISIN V. RADU</w:t>
            </w:r>
          </w:p>
        </w:tc>
        <w:tc>
          <w:tcPr>
            <w:tcW w:w="1305" w:type="dxa"/>
          </w:tcPr>
          <w:p w14:paraId="33EF4571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2016</w:t>
            </w:r>
          </w:p>
        </w:tc>
        <w:tc>
          <w:tcPr>
            <w:tcW w:w="3917" w:type="dxa"/>
            <w:vAlign w:val="bottom"/>
          </w:tcPr>
          <w:p w14:paraId="7D47C5CE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Cătălin Ovidiu Baba</w:t>
            </w:r>
          </w:p>
        </w:tc>
      </w:tr>
      <w:tr w:rsidR="002C1989" w:rsidRPr="002C1989" w14:paraId="5FDD14DA" w14:textId="77777777" w:rsidTr="00324EC9">
        <w:tc>
          <w:tcPr>
            <w:tcW w:w="1018" w:type="dxa"/>
          </w:tcPr>
          <w:p w14:paraId="1F7CDFCD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3DDC6674" w14:textId="387299A3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TCACIUC D. CRISTIAN</w:t>
            </w:r>
          </w:p>
        </w:tc>
        <w:tc>
          <w:tcPr>
            <w:tcW w:w="1305" w:type="dxa"/>
          </w:tcPr>
          <w:p w14:paraId="4B534ABB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2016</w:t>
            </w:r>
          </w:p>
        </w:tc>
        <w:tc>
          <w:tcPr>
            <w:tcW w:w="3917" w:type="dxa"/>
          </w:tcPr>
          <w:p w14:paraId="5566B290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 dr. Dan Tudor Lazăr</w:t>
            </w:r>
          </w:p>
        </w:tc>
      </w:tr>
      <w:tr w:rsidR="002C1989" w:rsidRPr="002C1989" w14:paraId="5AB6753A" w14:textId="77777777" w:rsidTr="00324EC9">
        <w:tc>
          <w:tcPr>
            <w:tcW w:w="1018" w:type="dxa"/>
          </w:tcPr>
          <w:p w14:paraId="3B865866" w14:textId="77777777" w:rsidR="002C1989" w:rsidRPr="002C1989" w:rsidRDefault="002C1989" w:rsidP="002C1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14:paraId="29401B4F" w14:textId="14A2904B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TUDORICA M. ADA</w:t>
            </w:r>
          </w:p>
        </w:tc>
        <w:tc>
          <w:tcPr>
            <w:tcW w:w="1305" w:type="dxa"/>
          </w:tcPr>
          <w:p w14:paraId="1B646371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2016</w:t>
            </w:r>
          </w:p>
        </w:tc>
        <w:tc>
          <w:tcPr>
            <w:tcW w:w="3917" w:type="dxa"/>
          </w:tcPr>
          <w:p w14:paraId="7547B34D" w14:textId="77777777" w:rsidR="002C1989" w:rsidRPr="002C1989" w:rsidRDefault="002C1989" w:rsidP="007317C3">
            <w:pPr>
              <w:spacing w:line="360" w:lineRule="auto"/>
              <w:rPr>
                <w:rFonts w:ascii="Times New Roman" w:hAnsi="Times New Roman"/>
              </w:rPr>
            </w:pPr>
            <w:r w:rsidRPr="002C1989">
              <w:rPr>
                <w:rFonts w:ascii="Times New Roman" w:hAnsi="Times New Roman"/>
              </w:rPr>
              <w:t>Prof. univ.dr. Cornelia Macarie</w:t>
            </w:r>
          </w:p>
        </w:tc>
      </w:tr>
    </w:tbl>
    <w:p w14:paraId="39EBFD35" w14:textId="77777777" w:rsidR="007317C3" w:rsidRPr="002C1989" w:rsidRDefault="007317C3">
      <w:pPr>
        <w:rPr>
          <w:rFonts w:ascii="Times New Roman" w:hAnsi="Times New Roman"/>
        </w:rPr>
      </w:pPr>
    </w:p>
    <w:p w14:paraId="7E515EFF" w14:textId="77777777" w:rsidR="0021276E" w:rsidRPr="0021276E" w:rsidRDefault="0021276E" w:rsidP="0021276E">
      <w:pPr>
        <w:rPr>
          <w:rFonts w:ascii="Times New Roman" w:hAnsi="Times New Roman"/>
          <w:sz w:val="20"/>
          <w:szCs w:val="20"/>
        </w:rPr>
      </w:pPr>
    </w:p>
    <w:p w14:paraId="70B95D5A" w14:textId="09FCEBE2" w:rsidR="0021276E" w:rsidRPr="002C1989" w:rsidRDefault="00A241BB" w:rsidP="002C1989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DAAD95E" wp14:editId="4E61DF96">
            <wp:extent cx="2562225" cy="609600"/>
            <wp:effectExtent l="0" t="0" r="9525" b="0"/>
            <wp:docPr id="1034" name="Picture 1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C35335B-933B-494B-A020-8A030AECA4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CC35335B-933B-494B-A020-8A030AECA4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23F2741" w14:textId="77777777" w:rsidR="0021276E" w:rsidRPr="0021276E" w:rsidRDefault="0021276E" w:rsidP="0021276E"/>
    <w:p w14:paraId="40AFE128" w14:textId="39C305E4" w:rsidR="00586D9E" w:rsidRPr="00586D9E" w:rsidRDefault="00586D9E" w:rsidP="00586D9E"/>
    <w:sectPr w:rsidR="00586D9E" w:rsidRPr="00586D9E" w:rsidSect="0022353B">
      <w:headerReference w:type="default" r:id="rId9"/>
      <w:footerReference w:type="default" r:id="rId10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61FE" w14:textId="77777777" w:rsidR="00E674F7" w:rsidRDefault="00E674F7" w:rsidP="006A18D1">
      <w:pPr>
        <w:spacing w:line="240" w:lineRule="auto"/>
      </w:pPr>
      <w:r>
        <w:separator/>
      </w:r>
    </w:p>
  </w:endnote>
  <w:endnote w:type="continuationSeparator" w:id="0">
    <w:p w14:paraId="398E0C81" w14:textId="77777777" w:rsidR="00E674F7" w:rsidRDefault="00E674F7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4EB7" w14:textId="77777777" w:rsidR="00E674F7" w:rsidRDefault="00E674F7" w:rsidP="006A18D1">
      <w:pPr>
        <w:spacing w:line="240" w:lineRule="auto"/>
      </w:pPr>
      <w:r>
        <w:separator/>
      </w:r>
    </w:p>
  </w:footnote>
  <w:footnote w:type="continuationSeparator" w:id="0">
    <w:p w14:paraId="1C610B04" w14:textId="77777777" w:rsidR="00E674F7" w:rsidRDefault="00E674F7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5D38"/>
    <w:multiLevelType w:val="hybridMultilevel"/>
    <w:tmpl w:val="E8E8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630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3008"/>
    <w:rsid w:val="001D5883"/>
    <w:rsid w:val="001E0211"/>
    <w:rsid w:val="001F4C59"/>
    <w:rsid w:val="001F4F6D"/>
    <w:rsid w:val="00204516"/>
    <w:rsid w:val="0020612A"/>
    <w:rsid w:val="00210643"/>
    <w:rsid w:val="00211736"/>
    <w:rsid w:val="0021276E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1989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1AE4"/>
    <w:rsid w:val="0030264A"/>
    <w:rsid w:val="00304508"/>
    <w:rsid w:val="00311900"/>
    <w:rsid w:val="00314305"/>
    <w:rsid w:val="00316744"/>
    <w:rsid w:val="00317C31"/>
    <w:rsid w:val="00320569"/>
    <w:rsid w:val="00323C4D"/>
    <w:rsid w:val="00324EC9"/>
    <w:rsid w:val="003268DD"/>
    <w:rsid w:val="00333727"/>
    <w:rsid w:val="00333EA5"/>
    <w:rsid w:val="003361F4"/>
    <w:rsid w:val="0033642B"/>
    <w:rsid w:val="00341144"/>
    <w:rsid w:val="003437EF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66B0D"/>
    <w:rsid w:val="0056779B"/>
    <w:rsid w:val="00567C14"/>
    <w:rsid w:val="00571F72"/>
    <w:rsid w:val="00573A4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0FAF"/>
    <w:rsid w:val="006A18D1"/>
    <w:rsid w:val="006A6728"/>
    <w:rsid w:val="006A68C6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775F"/>
    <w:rsid w:val="007317C3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06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6D0A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241BB"/>
    <w:rsid w:val="00A3275F"/>
    <w:rsid w:val="00A334BA"/>
    <w:rsid w:val="00A34C4D"/>
    <w:rsid w:val="00A37829"/>
    <w:rsid w:val="00A40A07"/>
    <w:rsid w:val="00A42F5C"/>
    <w:rsid w:val="00A554B7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AF235E"/>
    <w:rsid w:val="00B024C0"/>
    <w:rsid w:val="00B04632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A99"/>
    <w:rsid w:val="00CD0C0D"/>
    <w:rsid w:val="00CD1219"/>
    <w:rsid w:val="00CD31D4"/>
    <w:rsid w:val="00CD377F"/>
    <w:rsid w:val="00CD42B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6E43"/>
    <w:rsid w:val="00DE712B"/>
    <w:rsid w:val="00E00EAA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7447"/>
    <w:rsid w:val="00FA34B3"/>
    <w:rsid w:val="00FB7143"/>
    <w:rsid w:val="00FC286A"/>
    <w:rsid w:val="00FC2EA1"/>
    <w:rsid w:val="00FC50C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FDBAC5"/>
  <w15:docId w15:val="{77F57733-CB96-4BB4-AD66-14D5539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C4EE-0A1A-C343-BF7A-2B603E88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CRISTINA CIUPEI</cp:lastModifiedBy>
  <cp:revision>4</cp:revision>
  <cp:lastPrinted>2020-03-30T11:23:00Z</cp:lastPrinted>
  <dcterms:created xsi:type="dcterms:W3CDTF">2022-10-06T10:33:00Z</dcterms:created>
  <dcterms:modified xsi:type="dcterms:W3CDTF">2022-10-06T10:51:00Z</dcterms:modified>
</cp:coreProperties>
</file>